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529098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«Покровская СОШ»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3353975)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5290988" w:id="1"/>
    <w:p>
      <w:pPr>
        <w:sectPr>
          <w:pgSz w:w="11906" w:h="16383" w:orient="portrait"/>
        </w:sectPr>
      </w:pPr>
    </w:p>
    <w:bookmarkEnd w:id="1"/>
    <w:bookmarkEnd w:id="0"/>
    <w:bookmarkStart w:name="block-25290994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191c0f-7a0e-48a8-b80d-063d85de251e" w:id="3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25290994" w:id="4"/>
    <w:p>
      <w:pPr>
        <w:sectPr>
          <w:pgSz w:w="11906" w:h="16383" w:orient="portrait"/>
        </w:sectPr>
      </w:pPr>
    </w:p>
    <w:bookmarkEnd w:id="4"/>
    <w:bookmarkEnd w:id="2"/>
    <w:bookmarkStart w:name="block-25290990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6"/>
      <w:bookmarkEnd w:id="6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25290990" w:id="7"/>
    <w:p>
      <w:pPr>
        <w:sectPr>
          <w:pgSz w:w="11906" w:h="16383" w:orient="portrait"/>
        </w:sectPr>
      </w:pPr>
    </w:p>
    <w:bookmarkEnd w:id="7"/>
    <w:bookmarkEnd w:id="5"/>
    <w:bookmarkStart w:name="block-25290993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25290993" w:id="9"/>
    <w:p>
      <w:pPr>
        <w:sectPr>
          <w:pgSz w:w="11906" w:h="16383" w:orient="portrait"/>
        </w:sectPr>
      </w:pPr>
    </w:p>
    <w:bookmarkEnd w:id="9"/>
    <w:bookmarkEnd w:id="8"/>
    <w:bookmarkStart w:name="block-25290991" w:id="1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290991" w:id="11"/>
    <w:p>
      <w:pPr>
        <w:sectPr>
          <w:pgSz w:w="16383" w:h="11906" w:orient="landscape"/>
        </w:sectPr>
      </w:pPr>
    </w:p>
    <w:bookmarkEnd w:id="11"/>
    <w:bookmarkEnd w:id="10"/>
    <w:bookmarkStart w:name="block-25290989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290989" w:id="13"/>
    <w:p>
      <w:pPr>
        <w:sectPr>
          <w:pgSz w:w="16383" w:h="11906" w:orient="landscape"/>
        </w:sectPr>
      </w:pPr>
    </w:p>
    <w:bookmarkEnd w:id="13"/>
    <w:bookmarkEnd w:id="12"/>
    <w:bookmarkStart w:name="block-25290992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5290992" w:id="15"/>
    <w:p>
      <w:pPr>
        <w:sectPr>
          <w:pgSz w:w="11906" w:h="16383" w:orient="portrait"/>
        </w:sectPr>
      </w:pPr>
    </w:p>
    <w:bookmarkEnd w:id="15"/>
    <w:bookmarkEnd w:id="1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