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28545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«Покровская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3353255)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5285452" w:id="1"/>
    <w:p>
      <w:pPr>
        <w:sectPr>
          <w:pgSz w:w="11906" w:h="16383" w:orient="portrait"/>
        </w:sectPr>
      </w:pPr>
    </w:p>
    <w:bookmarkEnd w:id="1"/>
    <w:bookmarkEnd w:id="0"/>
    <w:bookmarkStart w:name="block-2528545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3"/>
      <w:bookmarkEnd w:id="3"/>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5285451" w:id="4"/>
    <w:p>
      <w:pPr>
        <w:sectPr>
          <w:pgSz w:w="11906" w:h="16383" w:orient="portrait"/>
        </w:sectPr>
      </w:pPr>
    </w:p>
    <w:bookmarkEnd w:id="4"/>
    <w:bookmarkEnd w:id="2"/>
    <w:bookmarkStart w:name="block-25285447" w:id="5"/>
    <w:p>
      <w:pPr>
        <w:spacing w:before="0" w:after="0" w:line="264"/>
        <w:ind w:left="120"/>
        <w:jc w:val="both"/>
      </w:pPr>
      <w:bookmarkStart w:name="_Toc118726599" w:id="6"/>
      <w:bookmarkEnd w:id="6"/>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7"/>
      <w:bookmarkEnd w:id="7"/>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8"/>
      <w:bookmarkEnd w:id="8"/>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5285447" w:id="9"/>
    <w:p>
      <w:pPr>
        <w:sectPr>
          <w:pgSz w:w="11906" w:h="16383" w:orient="portrait"/>
        </w:sectPr>
      </w:pPr>
    </w:p>
    <w:bookmarkEnd w:id="9"/>
    <w:bookmarkEnd w:id="5"/>
    <w:bookmarkStart w:name="block-25285446" w:id="10"/>
    <w:p>
      <w:pPr>
        <w:spacing w:before="0" w:after="0" w:line="264"/>
        <w:ind w:left="120"/>
        <w:jc w:val="both"/>
      </w:pPr>
      <w:bookmarkStart w:name="_Toc118726577" w:id="11"/>
      <w:bookmarkEnd w:id="11"/>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2"/>
      <w:bookmarkEnd w:id="12"/>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3"/>
      <w:bookmarkEnd w:id="13"/>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4"/>
      <w:bookmarkEnd w:id="14"/>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5285446" w:id="15"/>
    <w:p>
      <w:pPr>
        <w:sectPr>
          <w:pgSz w:w="11906" w:h="16383" w:orient="portrait"/>
        </w:sectPr>
      </w:pPr>
    </w:p>
    <w:bookmarkEnd w:id="15"/>
    <w:bookmarkEnd w:id="10"/>
    <w:bookmarkStart w:name="block-25285448"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15"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5285448" w:id="17"/>
    <w:p>
      <w:pPr>
        <w:sectPr>
          <w:pgSz w:w="16383" w:h="11906" w:orient="landscape"/>
        </w:sectPr>
      </w:pPr>
    </w:p>
    <w:bookmarkEnd w:id="17"/>
    <w:bookmarkEnd w:id="16"/>
    <w:bookmarkStart w:name="block-25285449"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6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1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5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1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5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285449" w:id="19"/>
    <w:p>
      <w:pPr>
        <w:sectPr>
          <w:pgSz w:w="16383" w:h="11906" w:orient="landscape"/>
        </w:sectPr>
      </w:pPr>
    </w:p>
    <w:bookmarkEnd w:id="19"/>
    <w:bookmarkEnd w:id="18"/>
    <w:bookmarkStart w:name="block-25285450"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285450"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