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2904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«Покровская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3353910)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5290475" w:id="1"/>
    <w:p>
      <w:pPr>
        <w:sectPr>
          <w:pgSz w:w="11906" w:h="16383" w:orient="portrait"/>
        </w:sectPr>
      </w:pPr>
    </w:p>
    <w:bookmarkEnd w:id="1"/>
    <w:bookmarkEnd w:id="0"/>
    <w:bookmarkStart w:name="block-25290481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3"/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b50f01e9-13d2-4b13-878a-42de73c52cdd" w:id="6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</w:p>
    <w:bookmarkStart w:name="block-25290481" w:id="7"/>
    <w:p>
      <w:pPr>
        <w:sectPr>
          <w:pgSz w:w="11906" w:h="16383" w:orient="portrait"/>
        </w:sectPr>
      </w:pPr>
    </w:p>
    <w:bookmarkEnd w:id="7"/>
    <w:bookmarkEnd w:id="2"/>
    <w:bookmarkStart w:name="block-2529047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25290479" w:id="10"/>
    <w:p>
      <w:pPr>
        <w:sectPr>
          <w:pgSz w:w="11906" w:h="16383" w:orient="portrait"/>
        </w:sectPr>
      </w:pPr>
    </w:p>
    <w:bookmarkEnd w:id="10"/>
    <w:bookmarkEnd w:id="8"/>
    <w:bookmarkStart w:name="block-2529048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25290480" w:id="16"/>
    <w:p>
      <w:pPr>
        <w:sectPr>
          <w:pgSz w:w="11906" w:h="16383" w:orient="portrait"/>
        </w:sectPr>
      </w:pPr>
    </w:p>
    <w:bookmarkEnd w:id="16"/>
    <w:bookmarkEnd w:id="11"/>
    <w:bookmarkStart w:name="block-2529047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290476" w:id="18"/>
    <w:p>
      <w:pPr>
        <w:sectPr>
          <w:pgSz w:w="16383" w:h="11906" w:orient="landscape"/>
        </w:sectPr>
      </w:pPr>
    </w:p>
    <w:bookmarkEnd w:id="18"/>
    <w:bookmarkEnd w:id="17"/>
    <w:bookmarkStart w:name="block-2529047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290477" w:id="20"/>
    <w:p>
      <w:pPr>
        <w:sectPr>
          <w:pgSz w:w="16383" w:h="11906" w:orient="landscape"/>
        </w:sectPr>
      </w:pPr>
    </w:p>
    <w:bookmarkEnd w:id="20"/>
    <w:bookmarkEnd w:id="19"/>
    <w:bookmarkStart w:name="block-2529047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290478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